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DAE1" w14:textId="77777777" w:rsidR="00241909" w:rsidRPr="0005271A" w:rsidRDefault="0005271A" w:rsidP="00D53AAE">
      <w:pPr>
        <w:pStyle w:val="Default"/>
        <w:spacing w:beforeLines="40" w:before="96" w:afterLines="20" w:after="48"/>
        <w:rPr>
          <w:rFonts w:ascii="Arial" w:hAnsi="Arial" w:cs="Arial"/>
          <w:sz w:val="22"/>
          <w:szCs w:val="22"/>
        </w:rPr>
      </w:pPr>
      <w:r w:rsidRPr="0005271A">
        <w:rPr>
          <w:rFonts w:ascii="Arial" w:hAnsi="Arial" w:cs="Arial"/>
          <w:sz w:val="22"/>
          <w:szCs w:val="22"/>
        </w:rPr>
        <w:t>BRIEF DO PRZYGOTOWANIA OFERTY NA INCENTIVE TRAVEL</w:t>
      </w:r>
    </w:p>
    <w:p w14:paraId="2254B1D2" w14:textId="77777777" w:rsidR="0005271A" w:rsidRPr="00D53AAE" w:rsidRDefault="0005271A" w:rsidP="00D53AAE">
      <w:pPr>
        <w:pStyle w:val="Default"/>
        <w:spacing w:beforeLines="40" w:before="96" w:afterLines="20" w:after="48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41909" w:rsidRPr="00FE63E0" w14:paraId="170257FE" w14:textId="77777777" w:rsidTr="00ED58D0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6369517" w14:textId="77777777"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>TERMIN I CZAS TRWANIA</w:t>
            </w:r>
          </w:p>
        </w:tc>
      </w:tr>
      <w:tr w:rsidR="00241909" w:rsidRPr="00FE63E0" w14:paraId="6161C431" w14:textId="77777777" w:rsidTr="00ED58D0">
        <w:tc>
          <w:tcPr>
            <w:tcW w:w="4390" w:type="dxa"/>
          </w:tcPr>
          <w:p w14:paraId="4FF66D6F" w14:textId="77777777" w:rsidR="00241909" w:rsidRPr="00FE63E0" w:rsidRDefault="00241909" w:rsidP="00D53AAE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PREFEROWANY TERMIN</w:t>
            </w:r>
            <w:r w:rsidR="00937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17E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37B53">
              <w:rPr>
                <w:rFonts w:ascii="Arial" w:hAnsi="Arial" w:cs="Arial"/>
                <w:sz w:val="16"/>
                <w:szCs w:val="16"/>
              </w:rPr>
              <w:t>CZAS TRWANIA</w:t>
            </w:r>
            <w:r w:rsidRPr="00FE63E0">
              <w:rPr>
                <w:rFonts w:ascii="Arial" w:hAnsi="Arial" w:cs="Arial"/>
                <w:sz w:val="16"/>
                <w:szCs w:val="16"/>
              </w:rPr>
              <w:t xml:space="preserve"> WYJAZDU</w:t>
            </w:r>
            <w:r w:rsidR="002817E7">
              <w:rPr>
                <w:rFonts w:ascii="Arial" w:hAnsi="Arial" w:cs="Arial"/>
                <w:sz w:val="16"/>
                <w:szCs w:val="16"/>
              </w:rPr>
              <w:t xml:space="preserve"> / DNI TYGODNIA</w:t>
            </w:r>
          </w:p>
        </w:tc>
        <w:tc>
          <w:tcPr>
            <w:tcW w:w="5528" w:type="dxa"/>
          </w:tcPr>
          <w:p w14:paraId="3BD12413" w14:textId="77777777"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7" w:rsidRPr="00FE63E0" w14:paraId="53BBCDC5" w14:textId="77777777" w:rsidTr="00ED58D0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EB07D17" w14:textId="77777777" w:rsidR="009C3B37" w:rsidRPr="00FE63E0" w:rsidRDefault="002817E7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KIERUNEK PODRÓŻY</w:t>
            </w:r>
          </w:p>
        </w:tc>
      </w:tr>
      <w:tr w:rsidR="00241909" w:rsidRPr="00FE63E0" w14:paraId="76AA01F9" w14:textId="77777777" w:rsidTr="00ED58D0">
        <w:tc>
          <w:tcPr>
            <w:tcW w:w="4390" w:type="dxa"/>
          </w:tcPr>
          <w:p w14:paraId="66D1E67D" w14:textId="77777777" w:rsidR="00241909" w:rsidRPr="00FE63E0" w:rsidRDefault="00937B53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PREFEROWANE DESTYNACJE</w:t>
            </w:r>
          </w:p>
        </w:tc>
        <w:tc>
          <w:tcPr>
            <w:tcW w:w="5528" w:type="dxa"/>
          </w:tcPr>
          <w:p w14:paraId="1D844724" w14:textId="77777777"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B37" w:rsidRPr="00FE63E0" w14:paraId="5ED5FCF9" w14:textId="77777777" w:rsidTr="00ED58D0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31A9BC0" w14:textId="77777777" w:rsidR="009C3B37" w:rsidRPr="00FE63E0" w:rsidRDefault="009C3B37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>UCZESTNICY</w:t>
            </w:r>
            <w:r w:rsidR="006613AF">
              <w:rPr>
                <w:rFonts w:ascii="Arial" w:hAnsi="Arial" w:cs="Arial"/>
                <w:b/>
                <w:sz w:val="18"/>
                <w:szCs w:val="18"/>
              </w:rPr>
              <w:t xml:space="preserve"> I PROGRAM</w:t>
            </w:r>
          </w:p>
        </w:tc>
      </w:tr>
      <w:tr w:rsidR="00241909" w:rsidRPr="00FE63E0" w14:paraId="74B86D5E" w14:textId="77777777" w:rsidTr="00ED58D0">
        <w:tc>
          <w:tcPr>
            <w:tcW w:w="4390" w:type="dxa"/>
          </w:tcPr>
          <w:p w14:paraId="5256CFC5" w14:textId="77777777" w:rsidR="00241909" w:rsidRPr="00FE63E0" w:rsidRDefault="009C3B37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  <w:r w:rsidR="002817E7">
              <w:rPr>
                <w:rFonts w:ascii="Arial" w:hAnsi="Arial" w:cs="Arial"/>
                <w:sz w:val="16"/>
                <w:szCs w:val="16"/>
              </w:rPr>
              <w:t>/ PŁEĆ / WIEK</w:t>
            </w:r>
          </w:p>
        </w:tc>
        <w:tc>
          <w:tcPr>
            <w:tcW w:w="5528" w:type="dxa"/>
          </w:tcPr>
          <w:p w14:paraId="676DA74F" w14:textId="77777777"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909" w:rsidRPr="00FE63E0" w14:paraId="6773CA2E" w14:textId="77777777" w:rsidTr="00ED58D0">
        <w:tc>
          <w:tcPr>
            <w:tcW w:w="4390" w:type="dxa"/>
          </w:tcPr>
          <w:p w14:paraId="6248B006" w14:textId="77777777" w:rsidR="00241909" w:rsidRPr="00FE63E0" w:rsidRDefault="009C3B37" w:rsidP="00D53AAE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 xml:space="preserve">POPRZEDNIE DOŚWIADCZENIE </w:t>
            </w:r>
            <w:r w:rsidR="00D53AAE" w:rsidRPr="00FE63E0">
              <w:rPr>
                <w:rFonts w:ascii="Arial" w:hAnsi="Arial" w:cs="Arial"/>
                <w:sz w:val="16"/>
                <w:szCs w:val="16"/>
              </w:rPr>
              <w:t>TEJ GRUPY</w:t>
            </w:r>
            <w:r w:rsidRPr="00FE63E0">
              <w:rPr>
                <w:rFonts w:ascii="Arial" w:hAnsi="Arial" w:cs="Arial"/>
                <w:sz w:val="16"/>
                <w:szCs w:val="16"/>
              </w:rPr>
              <w:t xml:space="preserve"> W PODRÓŻOWANIU (lokalizacja, typ programu</w:t>
            </w:r>
            <w:r w:rsidR="006A2399" w:rsidRPr="00FE63E0">
              <w:rPr>
                <w:rFonts w:ascii="Arial" w:hAnsi="Arial" w:cs="Arial"/>
                <w:sz w:val="16"/>
                <w:szCs w:val="16"/>
              </w:rPr>
              <w:t>, rok</w:t>
            </w:r>
            <w:r w:rsidRPr="00FE63E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5528" w:type="dxa"/>
          </w:tcPr>
          <w:p w14:paraId="1995C035" w14:textId="77777777" w:rsidR="00241909" w:rsidRPr="00FE63E0" w:rsidRDefault="00241909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20FB658E" w14:textId="77777777" w:rsidR="00D53AAE" w:rsidRPr="00FE63E0" w:rsidRDefault="00D53AAE" w:rsidP="00D53AAE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7F4" w:rsidRPr="00FE63E0" w14:paraId="5030BD7B" w14:textId="77777777" w:rsidTr="00ED58D0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0203F7E" w14:textId="77777777" w:rsidR="00EA07F4" w:rsidRPr="00FE63E0" w:rsidRDefault="006613AF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ZAKWATEROWANIE</w:t>
            </w:r>
          </w:p>
        </w:tc>
      </w:tr>
      <w:tr w:rsidR="00EA07F4" w:rsidRPr="00FE63E0" w14:paraId="49431048" w14:textId="77777777" w:rsidTr="00ED58D0">
        <w:tc>
          <w:tcPr>
            <w:tcW w:w="4390" w:type="dxa"/>
          </w:tcPr>
          <w:p w14:paraId="78E2096C" w14:textId="77777777" w:rsidR="00EA07F4" w:rsidRPr="00FE63E0" w:rsidRDefault="00EA07F4" w:rsidP="00EA07F4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STANDARD HOTELU (liczba gwiazdek)</w:t>
            </w:r>
          </w:p>
        </w:tc>
        <w:tc>
          <w:tcPr>
            <w:tcW w:w="5528" w:type="dxa"/>
          </w:tcPr>
          <w:p w14:paraId="12906A1A" w14:textId="77777777" w:rsidR="00EA07F4" w:rsidRPr="00FE63E0" w:rsidRDefault="00EA07F4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E7" w:rsidRPr="00FE63E0" w14:paraId="1DB4A56B" w14:textId="77777777" w:rsidTr="00ED58D0">
        <w:tc>
          <w:tcPr>
            <w:tcW w:w="4390" w:type="dxa"/>
          </w:tcPr>
          <w:p w14:paraId="2CD473C6" w14:textId="77777777" w:rsidR="002817E7" w:rsidRPr="00FE63E0" w:rsidRDefault="002817E7" w:rsidP="00EA07F4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POKOI (SGL, TWIN, DBL)</w:t>
            </w:r>
          </w:p>
        </w:tc>
        <w:tc>
          <w:tcPr>
            <w:tcW w:w="5528" w:type="dxa"/>
          </w:tcPr>
          <w:p w14:paraId="6D6A2FB2" w14:textId="77777777" w:rsidR="002817E7" w:rsidRPr="00FE63E0" w:rsidRDefault="002817E7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AF" w:rsidRPr="00FE63E0" w14:paraId="7CE6A723" w14:textId="77777777" w:rsidTr="00ED58D0">
        <w:tc>
          <w:tcPr>
            <w:tcW w:w="4390" w:type="dxa"/>
          </w:tcPr>
          <w:p w14:paraId="363AC720" w14:textId="77777777" w:rsidR="006613AF" w:rsidRPr="00FE63E0" w:rsidRDefault="006613AF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PREFEROWANE CECHY OBIEKTU</w:t>
            </w:r>
            <w:r w:rsidR="00DD3385">
              <w:rPr>
                <w:rFonts w:ascii="Arial" w:hAnsi="Arial" w:cs="Arial"/>
                <w:sz w:val="16"/>
                <w:szCs w:val="16"/>
              </w:rPr>
              <w:t xml:space="preserve"> (np. sala konferencyjna, basen, dyskoteka, itp.)</w:t>
            </w:r>
          </w:p>
        </w:tc>
        <w:tc>
          <w:tcPr>
            <w:tcW w:w="5528" w:type="dxa"/>
          </w:tcPr>
          <w:p w14:paraId="07F5D485" w14:textId="77777777" w:rsidR="006613AF" w:rsidRPr="00FE63E0" w:rsidRDefault="006613AF" w:rsidP="00EA07F4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AF" w:rsidRPr="00FE63E0" w14:paraId="5DE3B437" w14:textId="77777777" w:rsidTr="00ED58D0">
        <w:tc>
          <w:tcPr>
            <w:tcW w:w="4390" w:type="dxa"/>
            <w:shd w:val="clear" w:color="auto" w:fill="F2F2F2" w:themeFill="background1" w:themeFillShade="F2"/>
          </w:tcPr>
          <w:p w14:paraId="37A6EC17" w14:textId="77777777" w:rsidR="006613AF" w:rsidRPr="00FE63E0" w:rsidRDefault="006613AF" w:rsidP="00DD3385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>TRANSPORT</w:t>
            </w:r>
          </w:p>
        </w:tc>
        <w:tc>
          <w:tcPr>
            <w:tcW w:w="5528" w:type="dxa"/>
          </w:tcPr>
          <w:p w14:paraId="19BC0A4C" w14:textId="77777777" w:rsidR="006613AF" w:rsidRPr="00FE63E0" w:rsidRDefault="006613AF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AF" w:rsidRPr="00FE63E0" w14:paraId="52FAABD9" w14:textId="77777777" w:rsidTr="00ED58D0">
        <w:tc>
          <w:tcPr>
            <w:tcW w:w="4390" w:type="dxa"/>
          </w:tcPr>
          <w:p w14:paraId="03857B13" w14:textId="77777777" w:rsidR="006613AF" w:rsidRPr="00FE63E0" w:rsidRDefault="00DD3385" w:rsidP="00DD3385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TRANSPORTU (samolot, autokar, pociąg, itp.)</w:t>
            </w:r>
          </w:p>
        </w:tc>
        <w:tc>
          <w:tcPr>
            <w:tcW w:w="5528" w:type="dxa"/>
          </w:tcPr>
          <w:p w14:paraId="32CF3A41" w14:textId="77777777" w:rsidR="006613AF" w:rsidRPr="00FE63E0" w:rsidRDefault="006613AF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AF" w:rsidRPr="00FE63E0" w14:paraId="4D9B316E" w14:textId="77777777" w:rsidTr="00ED58D0">
        <w:tc>
          <w:tcPr>
            <w:tcW w:w="4390" w:type="dxa"/>
          </w:tcPr>
          <w:p w14:paraId="759F94AC" w14:textId="77777777" w:rsidR="006613AF" w:rsidRPr="00FE63E0" w:rsidRDefault="00CA24F2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WYLOTU / WYJAZDU I POWROTU GRUPY</w:t>
            </w:r>
          </w:p>
        </w:tc>
        <w:tc>
          <w:tcPr>
            <w:tcW w:w="5528" w:type="dxa"/>
          </w:tcPr>
          <w:p w14:paraId="06177975" w14:textId="77777777" w:rsidR="006613AF" w:rsidRPr="00FE63E0" w:rsidRDefault="006613AF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AF" w:rsidRPr="00FE63E0" w14:paraId="4F2429B8" w14:textId="77777777" w:rsidTr="00ED58D0">
        <w:tc>
          <w:tcPr>
            <w:tcW w:w="4390" w:type="dxa"/>
            <w:shd w:val="clear" w:color="auto" w:fill="F2F2F2" w:themeFill="background1" w:themeFillShade="F2"/>
          </w:tcPr>
          <w:p w14:paraId="55C41E14" w14:textId="77777777" w:rsidR="006613AF" w:rsidRPr="00FE63E0" w:rsidRDefault="006613AF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>STANDARD WYŻYWIENIA</w:t>
            </w:r>
          </w:p>
        </w:tc>
        <w:tc>
          <w:tcPr>
            <w:tcW w:w="5528" w:type="dxa"/>
          </w:tcPr>
          <w:p w14:paraId="5FC2CC4A" w14:textId="77777777" w:rsidR="006613AF" w:rsidRPr="00FE63E0" w:rsidRDefault="006613AF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AF" w:rsidRPr="00FE63E0" w14:paraId="30AA41AF" w14:textId="77777777" w:rsidTr="00ED58D0">
        <w:tc>
          <w:tcPr>
            <w:tcW w:w="4390" w:type="dxa"/>
          </w:tcPr>
          <w:p w14:paraId="396154D5" w14:textId="77777777" w:rsidR="006613AF" w:rsidRPr="00FE63E0" w:rsidRDefault="00CA24F2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(BB, HB, FB,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-in, Ultra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-in)</w:t>
            </w:r>
          </w:p>
        </w:tc>
        <w:tc>
          <w:tcPr>
            <w:tcW w:w="5528" w:type="dxa"/>
          </w:tcPr>
          <w:p w14:paraId="660032D0" w14:textId="77777777" w:rsidR="006613AF" w:rsidRPr="00FE63E0" w:rsidRDefault="006613AF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AF" w:rsidRPr="00FE63E0" w14:paraId="492A1216" w14:textId="77777777" w:rsidTr="00ED58D0">
        <w:tc>
          <w:tcPr>
            <w:tcW w:w="4390" w:type="dxa"/>
          </w:tcPr>
          <w:p w14:paraId="0EA6B48A" w14:textId="77777777" w:rsidR="006613AF" w:rsidRPr="00FE63E0" w:rsidRDefault="00CA24F2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SPECJALNE OKAZJE (uroczysta kolacja, urodziny, itp.)</w:t>
            </w:r>
          </w:p>
        </w:tc>
        <w:tc>
          <w:tcPr>
            <w:tcW w:w="5528" w:type="dxa"/>
          </w:tcPr>
          <w:p w14:paraId="2C68BD11" w14:textId="77777777" w:rsidR="006613AF" w:rsidRPr="00FE63E0" w:rsidRDefault="006613AF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4F2" w:rsidRPr="00FE63E0" w14:paraId="373F7F24" w14:textId="77777777" w:rsidTr="00ED58D0">
        <w:tc>
          <w:tcPr>
            <w:tcW w:w="4390" w:type="dxa"/>
            <w:shd w:val="clear" w:color="auto" w:fill="F2F2F2" w:themeFill="background1" w:themeFillShade="F2"/>
          </w:tcPr>
          <w:p w14:paraId="6E04B8D2" w14:textId="77777777" w:rsidR="00CA24F2" w:rsidRPr="00FE63E0" w:rsidRDefault="00CA24F2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 xml:space="preserve">BUDŻET </w:t>
            </w:r>
          </w:p>
        </w:tc>
        <w:tc>
          <w:tcPr>
            <w:tcW w:w="5528" w:type="dxa"/>
          </w:tcPr>
          <w:p w14:paraId="46334088" w14:textId="77777777" w:rsidR="00CA24F2" w:rsidRPr="00FE63E0" w:rsidRDefault="00CA24F2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4F2" w:rsidRPr="00FE63E0" w14:paraId="37212660" w14:textId="77777777" w:rsidTr="00ED58D0">
        <w:tc>
          <w:tcPr>
            <w:tcW w:w="4390" w:type="dxa"/>
          </w:tcPr>
          <w:p w14:paraId="19FD6AD6" w14:textId="77777777" w:rsidR="00CA24F2" w:rsidRPr="00FE63E0" w:rsidRDefault="00CA24F2" w:rsidP="00CA24F2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 xml:space="preserve">PRZEWIDYWANY BUDŻET </w:t>
            </w:r>
          </w:p>
        </w:tc>
        <w:tc>
          <w:tcPr>
            <w:tcW w:w="5528" w:type="dxa"/>
          </w:tcPr>
          <w:p w14:paraId="29F856A8" w14:textId="77777777" w:rsidR="00CA24F2" w:rsidRPr="00FE63E0" w:rsidRDefault="00CA24F2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4F2" w:rsidRPr="00FE63E0" w14:paraId="611B496E" w14:textId="77777777" w:rsidTr="00ED58D0">
        <w:tc>
          <w:tcPr>
            <w:tcW w:w="4390" w:type="dxa"/>
            <w:shd w:val="clear" w:color="auto" w:fill="F2F2F2" w:themeFill="background1" w:themeFillShade="F2"/>
          </w:tcPr>
          <w:p w14:paraId="0DCA0553" w14:textId="77777777" w:rsidR="00CA24F2" w:rsidRPr="00FE63E0" w:rsidRDefault="00CA24F2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 xml:space="preserve">BRANDING I ELEMENTY MARKETINGU </w:t>
            </w:r>
          </w:p>
        </w:tc>
        <w:tc>
          <w:tcPr>
            <w:tcW w:w="5528" w:type="dxa"/>
          </w:tcPr>
          <w:p w14:paraId="1A3AE977" w14:textId="77777777" w:rsidR="00CA24F2" w:rsidRPr="00FE63E0" w:rsidRDefault="00CA24F2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1CB" w:rsidRPr="00FE63E0" w14:paraId="63E5733B" w14:textId="77777777" w:rsidTr="00ED58D0">
        <w:tc>
          <w:tcPr>
            <w:tcW w:w="4390" w:type="dxa"/>
          </w:tcPr>
          <w:p w14:paraId="6EDCDA93" w14:textId="77777777" w:rsidR="008461CB" w:rsidRPr="00FE63E0" w:rsidRDefault="008461CB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 xml:space="preserve">UPOMINKI DLA UCZESTNIKÓW </w:t>
            </w:r>
          </w:p>
        </w:tc>
        <w:tc>
          <w:tcPr>
            <w:tcW w:w="5528" w:type="dxa"/>
          </w:tcPr>
          <w:p w14:paraId="29BA1C89" w14:textId="77777777" w:rsidR="008461CB" w:rsidRPr="00FE63E0" w:rsidRDefault="008461CB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1CB" w:rsidRPr="00FE63E0" w14:paraId="1EF0985A" w14:textId="77777777" w:rsidTr="00ED58D0">
        <w:tc>
          <w:tcPr>
            <w:tcW w:w="4390" w:type="dxa"/>
          </w:tcPr>
          <w:p w14:paraId="748298DD" w14:textId="77777777" w:rsidR="008461CB" w:rsidRPr="00FE63E0" w:rsidRDefault="008461CB" w:rsidP="002817E7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SPECJALNE ŻYCZENIA</w:t>
            </w:r>
          </w:p>
        </w:tc>
        <w:tc>
          <w:tcPr>
            <w:tcW w:w="5528" w:type="dxa"/>
          </w:tcPr>
          <w:p w14:paraId="512F4ED8" w14:textId="77777777" w:rsidR="008461CB" w:rsidRPr="00FE63E0" w:rsidRDefault="008461CB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1CB" w:rsidRPr="00FE63E0" w14:paraId="191CB651" w14:textId="77777777" w:rsidTr="00ED58D0">
        <w:tc>
          <w:tcPr>
            <w:tcW w:w="4390" w:type="dxa"/>
            <w:shd w:val="clear" w:color="auto" w:fill="F2F2F2" w:themeFill="background1" w:themeFillShade="F2"/>
          </w:tcPr>
          <w:p w14:paraId="0F116D0B" w14:textId="77777777" w:rsidR="008461CB" w:rsidRPr="00FE63E0" w:rsidRDefault="008461CB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b/>
                <w:sz w:val="18"/>
                <w:szCs w:val="18"/>
              </w:rPr>
              <w:t>POZOSTAŁE INFORMACJE</w:t>
            </w:r>
          </w:p>
        </w:tc>
        <w:tc>
          <w:tcPr>
            <w:tcW w:w="5528" w:type="dxa"/>
          </w:tcPr>
          <w:p w14:paraId="2A910940" w14:textId="77777777" w:rsidR="008461CB" w:rsidRPr="00FE63E0" w:rsidRDefault="008461CB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1CB" w:rsidRPr="00FE63E0" w14:paraId="74D8B2A8" w14:textId="77777777" w:rsidTr="00ED58D0">
        <w:tc>
          <w:tcPr>
            <w:tcW w:w="4390" w:type="dxa"/>
          </w:tcPr>
          <w:p w14:paraId="7D8B01A3" w14:textId="77777777" w:rsidR="008461CB" w:rsidRPr="00FE63E0" w:rsidRDefault="008461CB" w:rsidP="0005271A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 xml:space="preserve">TERMIN ZŁOŻENIA WSTĘPNEJ OFERTY </w:t>
            </w:r>
          </w:p>
        </w:tc>
        <w:tc>
          <w:tcPr>
            <w:tcW w:w="5528" w:type="dxa"/>
          </w:tcPr>
          <w:p w14:paraId="58CABD9A" w14:textId="77777777" w:rsidR="008461CB" w:rsidRPr="00FE63E0" w:rsidRDefault="008461CB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1CB" w:rsidRPr="00FE63E0" w14:paraId="52CA80B2" w14:textId="77777777" w:rsidTr="00ED58D0">
        <w:tc>
          <w:tcPr>
            <w:tcW w:w="4390" w:type="dxa"/>
          </w:tcPr>
          <w:p w14:paraId="384ABE95" w14:textId="77777777" w:rsidR="008461CB" w:rsidRPr="00FE63E0" w:rsidRDefault="008461CB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TERMIN WYBORU AGENCJI</w:t>
            </w:r>
          </w:p>
        </w:tc>
        <w:tc>
          <w:tcPr>
            <w:tcW w:w="5528" w:type="dxa"/>
          </w:tcPr>
          <w:p w14:paraId="267E352B" w14:textId="77777777" w:rsidR="008461CB" w:rsidRPr="00FE63E0" w:rsidRDefault="008461CB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F9B" w:rsidRPr="00FE63E0" w14:paraId="7952FA11" w14:textId="77777777" w:rsidTr="00ED58D0">
        <w:tc>
          <w:tcPr>
            <w:tcW w:w="4390" w:type="dxa"/>
          </w:tcPr>
          <w:p w14:paraId="3DB810D8" w14:textId="77777777" w:rsidR="00CA4F9B" w:rsidRPr="00FE63E0" w:rsidRDefault="00ED58D0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FE63E0">
              <w:rPr>
                <w:rFonts w:ascii="Arial" w:hAnsi="Arial" w:cs="Arial"/>
                <w:sz w:val="16"/>
                <w:szCs w:val="16"/>
              </w:rPr>
              <w:t>OSOBA KONTAKTOWA W KWESTIACH MERYTORYCZNYCH ( imię</w:t>
            </w:r>
            <w:r w:rsidR="00940FAC">
              <w:rPr>
                <w:rFonts w:ascii="Arial" w:hAnsi="Arial" w:cs="Arial"/>
                <w:sz w:val="16"/>
                <w:szCs w:val="16"/>
              </w:rPr>
              <w:t>,</w:t>
            </w:r>
            <w:r w:rsidRPr="00FE63E0">
              <w:rPr>
                <w:rFonts w:ascii="Arial" w:hAnsi="Arial" w:cs="Arial"/>
                <w:sz w:val="16"/>
                <w:szCs w:val="16"/>
              </w:rPr>
              <w:t xml:space="preserve"> nazwisko, tel</w:t>
            </w:r>
            <w:r w:rsidR="00940FAC">
              <w:rPr>
                <w:rFonts w:ascii="Arial" w:hAnsi="Arial" w:cs="Arial"/>
                <w:sz w:val="16"/>
                <w:szCs w:val="16"/>
              </w:rPr>
              <w:t>.</w:t>
            </w:r>
            <w:r w:rsidRPr="00FE63E0">
              <w:rPr>
                <w:rFonts w:ascii="Arial" w:hAnsi="Arial" w:cs="Arial"/>
                <w:sz w:val="16"/>
                <w:szCs w:val="16"/>
              </w:rPr>
              <w:t>, e-mail)</w:t>
            </w:r>
          </w:p>
        </w:tc>
        <w:tc>
          <w:tcPr>
            <w:tcW w:w="5528" w:type="dxa"/>
          </w:tcPr>
          <w:p w14:paraId="596B02B0" w14:textId="77777777" w:rsidR="00CA4F9B" w:rsidRPr="00FE63E0" w:rsidRDefault="00CA4F9B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D0" w:rsidRPr="00FE63E0" w14:paraId="59548756" w14:textId="77777777" w:rsidTr="00ED58D0">
        <w:tc>
          <w:tcPr>
            <w:tcW w:w="4390" w:type="dxa"/>
          </w:tcPr>
          <w:p w14:paraId="7F506019" w14:textId="77777777" w:rsidR="00ED58D0" w:rsidRPr="00FE63E0" w:rsidRDefault="00ED58D0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SUGESTIE I UWAGI</w:t>
            </w:r>
          </w:p>
        </w:tc>
        <w:tc>
          <w:tcPr>
            <w:tcW w:w="5528" w:type="dxa"/>
          </w:tcPr>
          <w:p w14:paraId="49839E16" w14:textId="77777777" w:rsidR="00ED58D0" w:rsidRPr="00FE63E0" w:rsidRDefault="00ED58D0" w:rsidP="0005271A">
            <w:pPr>
              <w:pStyle w:val="Default"/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D8C3D0" w14:textId="77777777" w:rsidR="00241909" w:rsidRPr="00D53AAE" w:rsidRDefault="00F146CA" w:rsidP="00D53AAE">
      <w:pPr>
        <w:spacing w:beforeLines="40" w:before="96" w:afterLines="20" w:after="48" w:line="240" w:lineRule="auto"/>
        <w:rPr>
          <w:rFonts w:ascii="Arial" w:hAnsi="Arial" w:cs="Arial"/>
          <w:sz w:val="18"/>
          <w:szCs w:val="18"/>
        </w:rPr>
      </w:pPr>
      <w:r w:rsidRPr="00D53AAE">
        <w:rPr>
          <w:rFonts w:ascii="Arial" w:hAnsi="Arial" w:cs="Arial"/>
          <w:sz w:val="18"/>
          <w:szCs w:val="18"/>
        </w:rPr>
        <w:t xml:space="preserve"> </w:t>
      </w:r>
    </w:p>
    <w:sectPr w:rsidR="00241909" w:rsidRPr="00D53AAE" w:rsidSect="001C1686">
      <w:headerReference w:type="default" r:id="rId7"/>
      <w:pgSz w:w="11906" w:h="16838"/>
      <w:pgMar w:top="2268" w:right="851" w:bottom="99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B6C8" w14:textId="77777777" w:rsidR="00DB15B0" w:rsidRDefault="00DB15B0" w:rsidP="0005271A">
      <w:pPr>
        <w:spacing w:after="0" w:line="240" w:lineRule="auto"/>
      </w:pPr>
      <w:r>
        <w:separator/>
      </w:r>
    </w:p>
  </w:endnote>
  <w:endnote w:type="continuationSeparator" w:id="0">
    <w:p w14:paraId="24799183" w14:textId="77777777" w:rsidR="00DB15B0" w:rsidRDefault="00DB15B0" w:rsidP="0005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C6AD" w14:textId="77777777" w:rsidR="00DB15B0" w:rsidRDefault="00DB15B0" w:rsidP="0005271A">
      <w:pPr>
        <w:spacing w:after="0" w:line="240" w:lineRule="auto"/>
      </w:pPr>
      <w:r>
        <w:separator/>
      </w:r>
    </w:p>
  </w:footnote>
  <w:footnote w:type="continuationSeparator" w:id="0">
    <w:p w14:paraId="620AB073" w14:textId="77777777" w:rsidR="00DB15B0" w:rsidRDefault="00DB15B0" w:rsidP="0005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F7D4" w14:textId="77777777" w:rsidR="0005271A" w:rsidRDefault="00873890">
    <w:pPr>
      <w:pStyle w:val="Nagwek"/>
    </w:pPr>
    <w:sdt>
      <w:sdtPr>
        <w:id w:val="-712417987"/>
        <w:docPartObj>
          <w:docPartGallery w:val="Page Numbers (Margins)"/>
          <w:docPartUnique/>
        </w:docPartObj>
      </w:sdtPr>
      <w:sdtEndPr/>
      <w:sdtContent>
        <w:r w:rsidR="00F015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9B453A" wp14:editId="03BBB96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9" name="Prostokąt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59870" w14:textId="77777777" w:rsidR="00F01542" w:rsidRDefault="00F0154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C16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472149" id="Prostokąt 19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" o:allowincell="f" stroked="f">
                  <v:textbox>
                    <w:txbxContent>
                      <w:p w:rsidR="00F01542" w:rsidRDefault="00F0154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C16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9A8"/>
    <w:multiLevelType w:val="hybridMultilevel"/>
    <w:tmpl w:val="569CF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73B"/>
    <w:multiLevelType w:val="hybridMultilevel"/>
    <w:tmpl w:val="04BE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0F7D"/>
    <w:multiLevelType w:val="hybridMultilevel"/>
    <w:tmpl w:val="B51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37B12"/>
    <w:multiLevelType w:val="hybridMultilevel"/>
    <w:tmpl w:val="8A4E3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9"/>
    <w:rsid w:val="00026AC9"/>
    <w:rsid w:val="0005271A"/>
    <w:rsid w:val="001C1686"/>
    <w:rsid w:val="002004CB"/>
    <w:rsid w:val="00241909"/>
    <w:rsid w:val="00246C24"/>
    <w:rsid w:val="002817E7"/>
    <w:rsid w:val="002D773F"/>
    <w:rsid w:val="00364A42"/>
    <w:rsid w:val="00476E28"/>
    <w:rsid w:val="0047777A"/>
    <w:rsid w:val="004E158E"/>
    <w:rsid w:val="00604C47"/>
    <w:rsid w:val="006613AF"/>
    <w:rsid w:val="006A2399"/>
    <w:rsid w:val="007F0CA2"/>
    <w:rsid w:val="008461CB"/>
    <w:rsid w:val="00853447"/>
    <w:rsid w:val="00873890"/>
    <w:rsid w:val="009018D0"/>
    <w:rsid w:val="009123E4"/>
    <w:rsid w:val="00937B53"/>
    <w:rsid w:val="00940FAC"/>
    <w:rsid w:val="009570FF"/>
    <w:rsid w:val="009C3B37"/>
    <w:rsid w:val="00CA24F2"/>
    <w:rsid w:val="00CA4F9B"/>
    <w:rsid w:val="00D21509"/>
    <w:rsid w:val="00D53AAE"/>
    <w:rsid w:val="00D61B1C"/>
    <w:rsid w:val="00DB15B0"/>
    <w:rsid w:val="00DD3385"/>
    <w:rsid w:val="00EA07F4"/>
    <w:rsid w:val="00ED58D0"/>
    <w:rsid w:val="00EF7537"/>
    <w:rsid w:val="00F01542"/>
    <w:rsid w:val="00F146CA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C3838"/>
  <w15:docId w15:val="{C8D8D398-CD1B-4FCB-910A-56A9C30D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71A"/>
  </w:style>
  <w:style w:type="paragraph" w:styleId="Stopka">
    <w:name w:val="footer"/>
    <w:basedOn w:val="Normalny"/>
    <w:link w:val="StopkaZnak"/>
    <w:uiPriority w:val="99"/>
    <w:unhideWhenUsed/>
    <w:rsid w:val="000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71A"/>
  </w:style>
  <w:style w:type="paragraph" w:styleId="Tekstdymka">
    <w:name w:val="Balloon Text"/>
    <w:basedOn w:val="Normalny"/>
    <w:link w:val="TekstdymkaZnak"/>
    <w:uiPriority w:val="99"/>
    <w:semiHidden/>
    <w:unhideWhenUsed/>
    <w:rsid w:val="00FE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Hass</dc:creator>
  <cp:keywords/>
  <dc:description/>
  <cp:lastModifiedBy>Ania Sky Dreams</cp:lastModifiedBy>
  <cp:revision>2</cp:revision>
  <cp:lastPrinted>2015-04-30T08:28:00Z</cp:lastPrinted>
  <dcterms:created xsi:type="dcterms:W3CDTF">2022-04-05T09:50:00Z</dcterms:created>
  <dcterms:modified xsi:type="dcterms:W3CDTF">2022-04-05T09:50:00Z</dcterms:modified>
</cp:coreProperties>
</file>